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6"/>
        <w:gridCol w:w="52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Cezara wtedy mówi im oddajcie więc co Cezara Cezarowi a co Boga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Cesarza.* Wtedy mówi im: Oddawajcie więc co cesarskie, cesarzowi, a co Boże – Bogu.**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mu: Cezara. Wtedy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Oddajcie więc (co) Cezara Cezarowi i (co) Boga -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Cezara wtedy mówi im oddajcie więc (co) Cezara Cezarowi a (co) Boga 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Była to moneta rzymska, ze względu na wizerunek. Wcześniej Herodowie unikali monet z wizerunkami ze względu na niechęć Żydów do wizerunków. Wizerunki na monetach wprowadził tetrarcha Filip, a potem Herod Agryppa I. Moneta, o której mowa, mogła być bita w Rzymie. Jeśli tak, to nosiła wizerunek oraz napis Tyberiusza (&lt;x&gt;470 22:21&lt;/x&gt;L.).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2024-04-28T06:09:18Z</dcterms:modified>
</cp:coreProperties>
</file>