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opuścili Go i zdziwieni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zadziwili się, a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dziwowali się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taką odpowiedzią,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odeszli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byli zdumieni. Zostawili Go wówczas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Zaskoczeni taką odpowiedzią wycofali się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podziwiali Go.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ті здивувалися і, лишивши Його,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zdziwili się,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zdziwili się,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zdumieli się. I zostawili 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 zdumienie i pozostawiwszy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tak ich zaskoczyła, że zaraz stamtąd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2024-04-27T19:58:25Z</dcterms:modified>
</cp:coreProperties>
</file>