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3822"/>
        <w:gridCol w:w="3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po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zaś zmarła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(po) wszystkich umarła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(po) wszystkich umarła i kobieta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2024-04-27T18:53:11Z</dcterms:modified>
</cp:coreProperties>
</file>