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5"/>
        <w:gridCol w:w="4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niewolników jego zaprosić którzy są zaproszeni na wesela i nie chcieli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swoje sługi,* aby zwołać zaproszonych na wesele,** ale nie chcieli przyjść.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wysłał sługi jego zaprosić zaproszonych na wesele, i nie chcieli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niewolników jego zaprosić którzy są zaproszeni na wesela i nie chcieli przyjść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Zwyczajem było zwoływać już zaproszonych : &lt;x&gt;190 5:8&lt;/x&gt;;&lt;x&gt;190 6:14&lt;/x&gt; (&lt;x&gt;470 22:3&lt;/x&gt;L.).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2024-05-14T18:37:29Z</dcterms:modified>
</cp:coreProperties>
</file>