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z 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czytaliście,* co wam zostało powiedziane przez Boga, mówiącego: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powstaniu (z) martwych nie odczytaliście, (co) zostało powiedziane wam przez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powstaniu (z) martwych nie przeczytaliście które zostało powiedziane wam przez Boga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czy nie czytaliście, co wam zostało powiedziane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powstaniu umarłych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powstaniu umarłych nie czytaliście, co powiedziano jest od Boga mówiącego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 umarłych, to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zmartwychwstania, czy nie czytaliście, co wam Bóg powiedział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zmartwychwstania, czy nie czytaliście, co Bóg wam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czytaliście, co Bóg powiedział o zmartwychwstaniu: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do powstania umarłych, to czy nie czytaliście, co wam przez Boga zostało powiedziane w tej oto wypowiedzi: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zauważyliście związku między powstaniem umarłych, a tym, co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czytaliście, co Bóg powiedział o zmartwychwstaniu?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Щодо воскресіння з мертвих, то хіба ви не читали слова Божого, яке твердить: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stawienia na górę umarłych czy nie przeczytaliście to spłynięte wam pod przewodnictwem wiadomego boga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wzniesieniu martwych czy nie czytaliście, co wam powiedziano od Boga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tego, czy umarli zmartwychwstają, to czy nie czytaliście, co powiedział wam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zmartwychwstanie umarłych, czy nie czytaliście, co wam zostało powiedziane przez Boga,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samo zmartwychwstanie, to czy nigdy nie czytaliście, że Bóg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2024-04-28T18:31:50Z</dcterms:modified>
</cp:coreProperties>
</file>