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6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że zamknął usta saduceuszom zostali zebrani na tym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zaś, gdy usłyszeli, że uciszył saduceuszów, zeszli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usłyszawszy, że zamknął usta saduceuszom, zebrali się na tym samym (miejscu).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że zamknął usta saduceuszom zostali zebrani na tym samym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2024-04-28T10:23:12Z</dcterms:modified>
</cp:coreProperties>
</file>