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3640"/>
        <w:gridCol w:w="3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się faryzeusze,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zebrali się) zaś faryzeusze, zapytał ich Jezus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2024-04-28T13:19:28Z</dcterms:modified>
</cp:coreProperties>
</file>