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przyjdzie te wszystkie na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wszystko to przyjdzie na to pokolenie.*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wam. przyjdzie to wszystko na pokolenie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przyjdzie te wszystkie na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wszystko to spadnie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Spadnie to wszystko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Przyjdzie to wszystko na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przyjdzie to wszytko na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Przyjdzie to wszystko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spadnie to wszystko na ten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to wszystko przyjdzie na obecne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Wasze pokolenie odpowie za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wszystko to przyjdzie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kara za to wszystko spadnie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wasze pokolenie odpowie za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це все впаде на цей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wam, przybędzie i będzie obecne jako jedno te właśnie wszystkie aktywnie wrogo na genetyczny rodzaj ten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To wszystko przyjdzie na ten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wam, że wszystko to spadnie na to 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Wszystko to przyjdzie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kara za to wszystko spadnie na głowy tego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2024-05-05T09:03:12Z</dcterms:modified>
</cp:coreProperties>
</file>