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1"/>
        <w:gridCol w:w="4157"/>
        <w:gridCol w:w="3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przepowiedziałem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wcześniej powiedziałem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2024-05-06T03:23:59Z</dcterms:modified>
</cp:coreProperties>
</file>