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Uważajcie, aby was ktoś nie zwiódł.*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 powiedział im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Uważajcie, 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Jezus: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odpowiedział: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„Uważajcie, żeby was ktoś nie oszukał.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ошукав: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Iesus rzekł im: Poglądąjcie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Uważajcie, aby was ktoś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"Uważajcie! Nikomu nie dajcie się oszukać!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”Baczcie, żeby was nikt nie wprowadził w błąd;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5:6&lt;/x&gt;; &lt;x&gt;600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2024-05-05T21:34:58Z</dcterms:modified>
</cp:coreProperties>
</file>