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ten pięć talentów wziąwszy przyniósł inne pięć talentów mówiąc panie pięć talentów mi przekazałeś oto inne pięć talentów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ten, który otrzymał pięć talentów, przyniósł dalsze pięć talentów i mówi: Panie, powierzyłeś mi pięć talentów; oto zyskałem dalsze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(ten) pięć talentów (co wziął), przyniósł inne pięć talentów mówiąc: Panie, pięć talentów mi przekazałeś, spójrz, inne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(ten) pięć talentów wziąwszy przyniósł inne pięć talentów mówiąc panie pięć talentów mi przekazałeś oto inne pięć talentów zyskałem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2024-05-07T02:19:31Z</dcterms:modified>
</cp:coreProperties>
</file>