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dacie za to, że wam Go wydam? Oni zaś odważyli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wam go wydam.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mi chcecie dać, a ja go wam wydam? A oni mu odważyli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Co mi chcecie dać, a ja go wam wydam? A oni naznaczyli mu trzydzieści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chcecie mi dać, a ja wam Go wydam?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mi chcecie dać, a ja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mi dacie, jeśli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„Ile mi dacie, jeśli wam Go wydam?”. Oni postanowili dać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„Co mi dacie, a ja Go wam wydam?” Oni odliczyli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- Ile mi dacie za to, że wam go wskażę? Dali mu trzydzieści srebrnych monet.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Ile mi dacie, jeśli Go wam wydam? ʼOni zaś postanowili daćʼ mu ʼtrzydzieści srebrnikówʼ.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дасте мені, і я видам Його вам? Вони заплатили йому тридцять срібних монет.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Co chcecie mi dać, i ja wam przekażę go? Ci zaś stawili mu trzydzieści srebrne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chcecie dać, a ja go wam wydam? Więc oni mu odważyli trzydzieści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"Co jesteście gotowi mi dać, jeśli wam wydam Jeszuę?" Odliczyli trzydzieści srebrnych monet i dali je J'hudzie.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”Co chcecie mi dać, żebym go wam wydał?”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—Ile mi zapłacicie, jeśli wydam wam Jezusa? I dali mu trzydzieści srebrnych monet.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2024-05-09T00:38:27Z</dcterms:modified>
</cp:coreProperties>
</file>