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taki znak: Jest nim Ten, którego pocałuję — tego chwytajcie.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zdradził, ustalił z nimi znak, mówiąc: Ten, którego pocałuję, to on.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był im znak, mówiąc: Któregokolwiek pocałuję, tenci jest; imajcież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go wydał, dał im znak, mówiąc: Któregokolwiek pocałuję, ten ci jest: imajcie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dał im taki znak: Ten, którego pocałuję, to właśnie On; Jego pochwyćcie!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wydał, dał im znak, mówiąc: Ten, którego pocałuję, jest nim, bierzcie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Jego schwytajcie!”.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pocałuję. Zabierzcie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Go wydał, ustalił z nimi taki znak, mówiąc: - Ten, którego pocałuję, to On. Pochwyćcie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видавав Його, дав їм знак, кажучи: Той, якого я поцілую, є Він, схопіть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przekazujący go dał im znak boży powiadając: Którego by pocałunkiem ulubiłbym, on jest, ujmijcie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im znak, mówiąc: Któregokolwiek pocałuję, ten nim jest; uchwyćcie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 - pochwyćcie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znak, mówiąc: ”Ten, którego pocałuje – to on; weźcie go pod straż”.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2024-05-08T05:23:32Z</dcterms:modified>
</cp:coreProperties>
</file>