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9"/>
        <w:gridCol w:w="3598"/>
        <w:gridCol w:w="3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siedząc strzegli Go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usiedli i pilnowali Go tam.*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siedząc strzegli go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siedząc strzegli Go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usiedli i pilnowali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siedząc, tam go pilnowali.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siedząc, strzegli go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siedząc, strzegli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siedząc tam, pilnowali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usiedli i pilnowali go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usiedli i Go pilnowali.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usiedli i pilnowali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Siedząc tam dalej, pilnowali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usiedli i pilnowali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 tam pilnowali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сидячи, стерегли Його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odgórnie siedząc jako na swoim pilnowali go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siedzieli i tam go pilnowali.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usiedli, aby Go pilnować.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siedząc, strzegli go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usiedli i pilnowali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2024-05-01T09:55:09Z</dcterms:modified>
</cp:coreProperties>
</file>