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3299"/>
        <w:gridCol w:w="4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przechodzący spotwarzali Go poruszając głowami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przechodzili, ubliżali Mu,* kiwali swoimi głowami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przechodzący bluźnili mu poruszając głowami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przechodzący spotwarzali Go poruszając głowami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22:8&lt;/x&gt;; &lt;x&gt;230 109:25&lt;/x&gt;;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2024-04-30T23:53:21Z</dcterms:modified>
</cp:coreProperties>
</file>