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gdyż wydałem krew niewinną.* Oni zaś odparli: Co nam do tego? Ty (sam tego) dopatrz.**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Zgrzeszyłem wydawszy krew niewinną. Oni zaś powiedzieli: Co to do nas? Ty (sam) byś patrzał.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 (sam tego) dopatrz, σὺ ὄψῃ.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2024-05-01T10:34:35Z</dcterms:modified>
</cp:coreProperties>
</file>