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drwili: Ty, co burzysz świątynię i stawiasz ją w trzy dni, ratuj samego siebie, jeśli jesteś Synem Boga.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Ty, który burzysz świątynię i w 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odbudowujesz, ratuj samego siebie. Jeśli jesteś Synem Bożym, zejdź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Ty, co rozwalasz kościół, a w trzech dniach budujesz go, ratuj samego siebie; jeźliś jest Syn Boży,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Hej, co rozwalasz kościół Boży, a za trzy dni ji zasię budujesz: zachowaj sam siebie! Jeśliś syn Boży, zstąp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Ty, który burzysz przybytek i w trzy dni go odbudowujesz, wybaw sam siebie;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odbudowujesz, ratuj siebie samego, jeśli jesteś Synem Bożym, i 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burzysz świątynię i w trzy dni ją odbudowujesz, uratuj samego siebie, jeśli jesteś Synem Boga, i 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„Ty, co burzysz świątynię i w trzy dni ją odbudowujesz, wybaw sam siebie! Jeśli jesteś Synem Bożym, zejdź z krzyża!”.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„Ty, burzycielu świątyni i budujący [ją] w trzech dniach, uwolnij się, skoro jesteś Synem Boga! Zejdź z krzyża!”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drwili: - Hej, ty, co burzysz świątynię i w trzy dni stawiasz ją na nowo, ratuj się! Jeśli jesteś Synem Boga, to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- Ty, co rozwalasz świątynię i w trzy dni ją odbudowujesz, wybaw siebie samego! Jeśli jesteś Synem Bożym, zejdź z krzyża!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кажучи: Ти, що руйнуєш храм і за три дні відбудовуєш, порятуй-но себе самого; якщо ти Божий Син, то зійди з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Ty ten rozwiązujący z góry na dół to miejsce osiedlenia bóstwa i w trzech dniach budujący jako dom, ocal ciebie samego jeżeli niewiadomy syn jakościowo jesteś tego wiadomego boga, zstąp na dół od tego pala.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mówiąc: Ty, który obalasz Świątynię i w trzech dniach ją budujesz, uratuj sam siebie; jeżeli jesteś Synem Boga, zstąp z 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"Więc możesz zniszczyć Świątynię, tak?, i w trzy dni ją odbudować? Wybaw sam siebie, jeśli jesteś Synem Bożym, i zejdź z tego pala!".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”Ty, który miałeś zburzyć świątynię i w trzy dni ją zbudować, wybaw samego siebie! Jeśli jesteś synem Bożym, zejdź z pala męki!”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—Widzisz, jak skończyłeś? Mówiłeś, że potrafisz zburzyć i w trzy dni odbudować świątynię! Skoro jesteś taki mocny, uratuj teraz siebie samego i zejdź z krzyża! Podobno jesteś Synem Bożym!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2024-05-01T01:45:19Z</dcterms:modified>
</cp:coreProperties>
</file>