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ukrzyżowani wraz z Nim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i rozbójnicy 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2024-05-01T09:38:11Z</dcterms:modified>
</cp:coreProperties>
</file>