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w pobliżu, kiedy to usłyszeli, zaczęli mówić: On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tych, co tam stali, usłyszawszy to, mówili: Elijasza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tam stojący, słysząc, mówili: Eliasza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mówili: On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co tam stali, usłyszawszy to, mówili: Ten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tych, co tam stali, słysząc to, mówili: „Eliasza wzywa”.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niektórzy ze stojących tam usłyszeli to, mówili: „On Eliasza woła”.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w pobliżu słysząc to myśleli, że wzywa 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usłyszawszy to mówili: -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там стояли, почувши це, казали, що Він кличе 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tych tam od przedtem stojących usłyszawszy powiadali że: Eliasa przygłasza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obok mówili: "Woła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zaczęli mówić: ”Ten człowiek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ludzie sądzili, że woła proroka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2024-04-30T22:21:03Z</dcterms:modified>
</cp:coreProperties>
</file>