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4"/>
        <w:gridCol w:w="5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grobowce zostały otworzone i liczne ciała którzy są uśpieni świętych zostały wzbudzone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grobowce zostały otwarte, i wiele ciał świętych, którzy zasnęli,* ** zostało wzbudzonych;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grobowce otwarły się i liczne ciała (tych), (którzy zasnęli) świętych, podniosły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grobowce zostały otworzone i liczne ciała którzy są uśpieni świętych zostały wzbudzone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umrzeć.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15:6&lt;/x&gt;; &lt;x&gt;590 4:13-15&lt;/x&gt;; &lt;x&gt;680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2024-05-01T03:14:51Z</dcterms:modified>
</cp:coreProperties>
</file>