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wiele kobiet przyglądających się z oddali;* przyszły one za Jezusem z Galilei i posługiwały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liczne z daleka oglądające, które towarzyszyły Jezusowi od Galilei, służąc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kobiet, które przyglądały się wszystkiemu z oddali. Przyszły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kobiet, które przypatrywały się z daleka. Szły one za Jezusem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 z daleka się przypatrujących, które były przyszły za Jezusem od Galilei, posługując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wiele niewiast z daleka, które były poszły za Jezusem od Galilejej posługując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niewiast, które przypatrywały się z daleka. 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niewiast, które z daleka się przypatrywały; przyszły one za Jezusem od Galilei i posługiwały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liczne kobiety, przyglądające się z daleka, które szły za Jezusem od Galilei, aby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kobiet, które przyglądały się temu z daleka. Przybyły one za Jezusem z Galilei, aby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przyglądało się tam również wiele kobiet, które od Galilei towarzyszyły Jezusowi, usługując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kobiet przyglądało się temu z daleka. Przyszły one z Jezusem aż z Galilei i służyły mu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wiele niewiast przyglądało się temu z daleka. Towarzyszyły one Jezusowi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там багато жінок, що дивились здалека; вони йшли за Ісусом з Галилеї, прислуговуючи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wieloliczne od w z miejsca o długiej odległości oglądające dla znalezienia teorii, takie które wdrożyły się Iesusowi od Galilai usługując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wiele, z daleka przypatrujących się niewiast, które mu usługując, poszły za Jezusem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wiele kobiet, które przyglądały się z pewnej odległości; przyszły za Jeszuą z Galil, pomagając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niewiast, które patrzyły z oddali i które już od Galilei towarzyszyły Jezusowi, aby mu usługiwać;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kobiet, które przyszły z Jezusem z Galilei, aby Mu pomagać, przyglądało się temu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&lt;x&gt;490 8:2-3&lt;/x&gt;; &lt;x&gt;490 23:48-49&lt;/x&gt;;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2024-05-01T00:05:38Z</dcterms:modified>
</cp:coreProperties>
</file>