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ciało Józef owinął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prześcieradło czyste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zabrał ciało, owinął je w czyste płótno;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wziąwszy ono ciało, uwinął je w czyste prześcieradło;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wziąwszy ciało, uwinął je w czyste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zabrał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 i owinął je w czyste prześcieradło,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czystym płótnem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ciało, owinął je w czyste lniane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wziął ciało, owinął je czystym płótnem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Józef ciało, owinął w czyste lniane płótno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zawinął ciało w czyste płótno pogrzebowe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тіло, Йосип обгорнув Його чистим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ten organizm cielesny Iosef wwikłał go zasłonie z cienkiej tkaniny czystej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to ciało, owinął je w czyste sukno,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wziął zwłoki, owinął je w czyste lniane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zawinął je w czystą, delikatną tkaninę lnianą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je, owinął w długie lniane płótno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2024-04-30T21:59:17Z</dcterms:modified>
</cp:coreProperties>
</file>