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od pierwszego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by czasem nie przyszli Jego uczniowie, nie ukradli Go* i nie powiedzieli ludowi: Powstał z martwych. I będzie ostatnie oszustwo gorsze niż pierwsze.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więc, (aby został zabezpieczony) grób aż do trzeciego dnia, coby nie przyszedłszy uczniowie jego (nie) ukradli go i powiedzieli ludowi: Podniósł się z martwych. I będzie ostatnie zwiedzenie gorsze (od) pierwszego.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(od) pierwszego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28:13&lt;/x&gt;; &lt;x&gt;480 16:1-8&lt;/x&gt;; &lt;x&gt;490 24:1-12&lt;/x&gt;; &lt;x&gt;500 20:1-10&lt;/x&gt;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2024-05-01T04:42:47Z</dcterms:modified>
</cp:coreProperties>
</file>