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więc i czyńcie uczniami* wszystkie narody,** chrzcząc ich w imię Ojca, Syna i Ducha Świętego,***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więc czyńcie uczniami wszystkie narody, chrzcząc je w imię Ojca i Syna i Świętego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więc uczyńcie uczniami wszystkie narody zanurzając je w imię Ojca i Syna i Świętego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czyńcie uczniami, μαθητεύσατε, l. pozyskujcie, by były uczniami, por. </w:t>
      </w:r>
      <w:r>
        <w:rPr>
          <w:rtl/>
        </w:rPr>
        <w:t>לְמִידִים ־ וְלַעֲׂשתָם לִי לְתַ</w:t>
      </w:r>
      <w:r>
        <w:rPr>
          <w:rtl w:val="0"/>
        </w:rPr>
        <w:t xml:space="preserve"> , czyńcie je dla Mnie uczniami.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49:6&lt;/x&gt;; &lt;x&gt;470 24:14&lt;/x&gt;; &lt;x&gt;480 16:15-16&lt;/x&gt;; &lt;x&gt;490 24:47&lt;/x&gt;; &lt;x&gt;510 1:8&lt;/x&gt;;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imię Ojca, Syna i Ducha Świętego, εἰς τὸ ὄνομα τοῦ πατρὸς καὶ τοῦ υἱοῦ καὶ τοῦ ἁγίου πνεύματος, występuje we wszystkich mss Mt; &lt;x&gt;470 28:19&lt;/x&gt;L.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8:16&lt;/x&gt;; &lt;x&gt;520 6:3-4&lt;/x&gt;; &lt;x&gt;550 3:27&lt;/x&gt;; &lt;x&gt;580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2024-04-28T04:46:11Z</dcterms:modified>
</cp:coreProperties>
</file>