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gdyż powstał – tak jak powiedział;* chodźcie, zobaczcie miejsce, gdzie był położony.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tu, podniósł się bowiem, jak powiedział: chodźcie, zobaczcie miejsce, gdzie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tak,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Zmartwychwstał! — tak jak zapowiedział. Chodźcie, zobaczcie miejsce, gdzie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Powstał bowiem, jak powiedział. Chodźcie, zobaczcie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go tu; albowiem powstał, jako powiedział; chodźcie, oglądajcie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go tu: abowiem powstał, jako powiedział. Chodźcie a oglądajcie miejsce, gdzie był położony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zmartwychwstał, jak zapowiedział. Przyjdźcie,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wstał z martwych, jak powiedział;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zmartwychwstał, tak jak zapowiedział.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Zmartwychwstał, jak zapowiedział. Podejdźcie i zobaczcie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tu, bo zmartwychwstał, jak powiedział. Podejdźcie, zobaczcie miejsce, gdzie leżał,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go nie ma, wstał z grobu, jak zapowiedział. Możecie zobaczyć miejsce, gdzie spoczywał.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tutaj, zmartwychwstał, jak powiedział, chodźcie, oglądajcie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Його тут, бо Він воскрес, як сказав; ідіть подивіться на місце, де Він лежав.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bezpośrednio tutaj, został wzbudzony w górę bowiem z góry tak jak rzekł; przyjdźcie tu ujrzyjcie to właściwe miejsce tam gdzie leżał.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tutaj jest; bo jest wzbudzony, jak powiedział; chodźcie, obejrzyjcie miejsce gdzie Pan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powstał - tak jak powiedział! Chodźcie i 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został wskrzeszony z martwych, tak jak 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Powstał z martwych, jak zapowiedział. Wejdźcie i zobaczcie miejsce, gdzie był złożony!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12:40&lt;/x&gt;; &lt;x&gt;470 16:21&lt;/x&gt;; &lt;x&gt;470 17:23&lt;/x&gt;; &lt;x&gt;470 20:19&lt;/x&gt;; 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2024-04-28T06:46:22Z</dcterms:modified>
</cp:coreProperties>
</file>