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7"/>
        <w:gridCol w:w="4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― siekiera do ― korzenia ― drzew przylega. Każde więc drzewo nie czyniące owocu dobrego, wycinane jest i w ogień wrzucane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i siekiera do korzenia drzew jest przyłożona każde więc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i siekiera przyłożona jest do korzenia drzew; każde więc drzewo, które nie wydaje dobrego* owocu, jest wycinane** i rzucane w ogień.***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siekiera do korzenia drzew przylega. Każde więc drzewo nie czyniące owocu pięknego wycięte zostaje i w ogień wrzucane zostaje.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i siekiera do korzenia drzew jest przyłożona każde więc drzewo nie czyniące owocu dobrego jest odcinane i w ogień jest rzucane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zdrowego, pięknego.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7:19&lt;/x&gt;; &lt;x&gt;490 13:6-9&lt;/x&gt;; &lt;x&gt;500 15:2&lt;/x&gt;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2024-04-24T21:22:27Z</dcterms:modified>
</cp:coreProperties>
</file>