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7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Zmieniajcie myślenie, zbliża się bowiem ― Królestwo ―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się,* ** gdyż przybliżyło się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mówiący: Zmieniajcie myślenie, zbliżyło się bowiem królestwo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 gdyż Królestwo Niebios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Pokutujcie, bo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Pokutujcie; albowiem się przybliżyło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Czyńcie pokutę, abowiem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Nawracajcie się, bo bliskie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Upamiętajcie się, albowiem przybliżyło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się! Królestwo Niebios jest już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„Nawróćcie się, bo nadchodzi już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„Nawróćcie się, bo blisko już jest królestwo niebieskie”.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Nawróćcie się! Królestwo Niebios już blisko!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bo blisko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Покайтеся, бо наблизилося Небесне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powiadając(y): Zmieniajcie rozumowania, przybliżyła się bowiem wiadoma królewska władza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Skruszcie się, bowiem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"Odwróćcie się od swych grzechów do Boga, bo bliskie jest Królestwo Niebios!".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”Okazujcie skruchę, bo przybliżyło się królestwo niebios”.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Nawoływał: —Opamiętajcie się, bo nadchodzi królestwo niebieskie!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Opamiętajcie się, μετανοεῖτε, lub: zastanówcie się i zmieńcie zdanie.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2:12&lt;/x&gt;; &lt;x&gt;290 55:7&lt;/x&gt;; &lt;x&gt;330 33:11&lt;/x&gt;; &lt;x&gt;470 4:17&lt;/x&gt;; &lt;x&gt;480 1:15&lt;/x&gt;; &lt;x&gt;490 15:10&lt;/x&gt;; &lt;x&gt;490 24:47&lt;/x&gt;; &lt;x&gt;510 2:38&lt;/x&gt;; &lt;x&gt;510 19:4&lt;/x&gt;; &lt;x&gt;510 20:21&lt;/x&gt;; &lt;x&gt;510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2:44&lt;/x&gt;; &lt;x&gt;340 7:14&lt;/x&gt;; &lt;x&gt;470 4:17&lt;/x&gt;; &lt;x&gt;470 5:3&lt;/x&gt;; &lt;x&gt;470 7:21&lt;/x&gt;; &lt;x&gt;470 10:7&lt;/x&gt;; &lt;x&gt;470 11:11&lt;/x&gt;; &lt;x&gt;470 13:24&lt;/x&gt;; &lt;x&gt;470 25:1&lt;/x&gt;; &lt;x&gt;480 1:15&lt;/x&gt;; &lt;x&gt;500 3:3&lt;/x&gt;; 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2024-04-25T15:38:38Z</dcterms:modified>
</cp:coreProperties>
</file>