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― Nazaret, przyszedłszy osiedlił się w Kafarnaum ― nad morzem w granicach Zabulona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opuszczeniu Nazaretu* przyszedł i zamieszkał w Kafarnaum,** nad morzem, w granicach Zebulona*** i Naftalego,****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Nazara, przyszedłszy osiedlił się w Kafarnaum nadmorskim w granicach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Nazaretu zamieszkał w Kafarnaum, nad morzem, w granicach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zamieszkał w Kafarnaum, które leży nad morzem,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przyszedł, i mieszkał w Kapernaum, które jest nad morzem w granicach Zabulonowych i Neftalimowych;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miasto Nazaret, przyszedł i mieszkał w Kafarnaum nad morzem, na granicach Zabulon i Neftalim,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Nazaret, przyszedł i osiadł w Kafarnaum nad jeziorem, na pograniczu [ziem]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Nazaret, przyszedł i zamieszkał w Kafarnaum, nad morzem, na pograniczu krain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ziemiach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pograniczu ziemi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Opuściwszy Nazaret, poszedł i osiadł w Kafarnaum, leżącym nad jeziorem, na terenach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jednak z Nazaretu i zamieszkał w Kafarnaum nad jeziorem, na pograniczu krain Zebulona i Naftalego.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ominąwszy Nazaret zamieszkał w Kafarnaum nad morzem, na pograniczu (pokoleń)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лишивши Назарет, прийшов і оселився в Капернаумі, що при морі, в околицях Завулонових та Нефталимових,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Nazarę, przyjechawszy z góry na dół zstąpił jako na dom do Kafarnaum tej obok-przeciw morza leżącej w granicach Zabulona i Nefthalima.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mieszkał w nadmorskim Kafarnaum,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Naceret i zamieszkał w K'far-Nachum, mieście nad jeziorem na pograniczu Z'wuluna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obrał sobie siedzibę w Kafarnaum, nad morzem, w okręgach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przeniósł się nad jezioro do Kafarnaum, leżącego na terenach Zabulona i Neftalego.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&lt;x&gt;490 4:16-31&lt;/x&gt;; &lt;x&gt;500 1:45-46&lt;/x&gt;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8:5&lt;/x&gt;; &lt;x&gt;470 11:23&lt;/x&gt;; &lt;x&gt;480 1:21&lt;/x&gt;; &lt;x&gt;480 9:33&lt;/x&gt;; &lt;x&gt;490 4:23&lt;/x&gt;; &lt;x&gt;500 2:12&lt;/x&gt;; &lt;x&gt;500 4:46-47&lt;/x&gt;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30:20&lt;/x&gt;; &lt;x&gt;730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2024-04-27T16:09:51Z</dcterms:modified>
</cp:coreProperties>
</file>