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7"/>
        <w:gridCol w:w="3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to, co zostało powiedziane przez proroka* Izajasza: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zostało powiedziane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jest rzeczono przez Izajasza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było powiedziane przez proroka Izajasza,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spełniły się słowa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spełniła się zapowiedź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to, co powiedział prorok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щоб збулося сказане пророком Ісаєю, який сповіщав: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uczynione pełnym to spłynięte przez-z Esaiasa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mogło być wypełnione, co powiedziano przez proroka Izajasza,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wypełniło się, co powiedział prorok Jesza'jahu: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spełniło się proroctwo Izajasza: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1:22&lt;/x&gt;; &lt;x&gt;480 1:16-20&lt;/x&gt;; &lt;x&gt;490 5:1-11&lt;/x&gt;; &lt;x&gt;490 6:20-26&lt;/x&gt;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2024-04-28T03:16:13Z</dcterms:modified>
</cp:coreProperties>
</file>