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4"/>
        <w:gridCol w:w="4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Naftalego, droga morza, po drugiej stronie ― Jordanu, Galilea ―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 droga morza za Jordanem Galilea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Zebulona i ziemia Naftalego, droga morska, Zajordanie, Galilea pogan*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Zabulona i ziemia Neftalego, droga morza, za Jordanem, Galilea narodów,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 droga morza za Jordanem Galilea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Zebulona i ziemia Naftalego, droga morska, Zajordanie, Galilea pogan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Zabulona i ziemia Neftalego,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wzdłuż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drogi nadmorskiej, za Jordanem, Galilea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Zabulonowa i ziemia Neftalimowa przy drodze morskiej za Jordanem, Galilea poganów;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 i ziemia Neftalim, droga morska za Jordanem, Galilea poganów,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Neftalego, na drodze ku morzu, Zajordanie, Galilea pogan!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Zebulona i ziemia Naftalego, wzdłuż drogi morskiej, Zajordanie, Galilea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Neftalego, wzdłuż drogi ku morzu, Zajordanie, Galilea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Neftalego, droga nadmorska, kraj za Jordanem, Galilea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„Ziemia Zabulona i ziemia Neftalego, droga morska, Zajordanie, Galilea 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Kraina Zebulona i kraina Naftalego, wzdłuż drogi nad jeziorem. Zajordanie. Galilea - kraj pogański.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ʼZiemia Zabulona i ziemia Neftalego, droga morska, Zajordanie, Galilea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Земле Завулонова і земле Нефталимова, дорого моря, по тім боці Йордану, Галилеє поганська!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Nefthalima, jakąś drogę jakiegoś morza, na przeciwległym krańcu Iordanesu Galilaia narodów z natury wzajemnie razem żyjących,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Neftalego, Droga Morza, za Jordanem, Galilea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"Ziemia Z'wuluna i ziemia Neftalego, nad jeziorem, za Jardenem, Galil goim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”Ziemio Zebulona i ziemio Naftalego, wzdłuż drogi nadmorskiej, po drugiej stronie Jordanu, Galileo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„Ziemia Zabulona i ziemia Neftalego, położone nad morskim szlakiem, kraina za Jordanem i cała pogańska Galilea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2024-04-28T11:43:11Z</dcterms:modified>
</cp:coreProperties>
</file>