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9"/>
        <w:gridCol w:w="4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Naftalego, droga morza, po drugiej stronie ― Jordanu, Galilea ―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droga morza, za Jordanem, Galilea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2024-04-28T07:49:08Z</dcterms:modified>
</cp:coreProperties>
</file>