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43"/>
        <w:gridCol w:w="44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wtedy rozpoczął ― Jezus zwiastować i mówić: Zmieniajcie myślenie, zbliżyło się bowiem ― Królestwo ―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wtedy zaczął Jezus głosić i mówić opamiętajcie się zbliżyło się bowiem Królestwo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Jezus zaczął głosić i mówić: Opamiętajcie się, bo zbliżyło się Królestwo Niebios.*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wtedy zaczął Jezus głosić i mówić: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Zmieniajcie myślenie, zbliżyło się bowiem królestwo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wtedy zaczął Jezus głosić i mówić opamiętajcie się zbliżyło się bowiem Królestwo Niebios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Dotyczy to ewangelizacji Jezusa w Galilei. W tym czasie był On już po roku służby.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3:2&lt;/x&gt;; &lt;x&gt;470 5:3&lt;/x&gt;; &lt;x&gt;480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2024-04-27T20:01:57Z</dcterms:modified>
</cp:coreProperties>
</file>