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8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 — zawołał do nich Jezus — uczynię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za mną, a uczynię was, że się zstaniecie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zrobię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„Pójdźcie za Mną, a sprawię, że będziecie łowić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uczynię was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Chodźcie za Mną, a Ja z was uczynię rybaków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за Мною i 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do tyłu należącgo do mnie, i uczynię was jako rybaków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Jeszua: "Chodźcie za mną, a uczynię was rybakami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”Chodźcie za mną, a uczynię was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Mną!—zawołał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2024-04-27T13:25:44Z</dcterms:modified>
</cp:coreProperties>
</file>