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7"/>
        <w:gridCol w:w="3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natychmiast pozostawiwszy ― sieci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sieci rybackie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zaraz pozostawili sieci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sieci rybackie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4:22&lt;/x&gt;; &lt;x&gt;480 10:28&lt;/x&gt;; &lt;x&gt;490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2024-04-27T18:16:09Z</dcterms:modified>
</cp:coreProperties>
</file>