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5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― Jezus: Znów napisane jest: nie będziesz wystawiał na próbę Pana ―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znów jest napisane nie będziesz wystawiał na próbę Pana Boga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Znów napisano: Nie będziesz wystawiał na próbę Pana , Boga swego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wystawiać na próbę Pana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znów jest napisane nie będziesz wystawiał na próbę Pana Boga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6:16&lt;/x&gt;; &lt;x&gt;530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2024-04-27T18:29:37Z</dcterms:modified>
</cp:coreProperties>
</file>