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pożądliwie przygląda się kobiecie, już w swoich myślach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Każdy, kto patrzy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Iż każdy, który patrzy na niewiastę, aby jej pożądał, już z nią cudzołóstwo popełnił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powiadani wam, iż wszelki, który patrzy na niewiastę, aby jej pożądał, już ją scudzołożył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pożądliwie patrzy na kobietę, już się w swoim sercu dopuścił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 kto patrzy na niewiastę i pożąda jej, już popełnił z nią cudzołóstwo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patrzy na kobietę i pragnie ją mieć, już w swoim sercu dopuścił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pożądliwie przygląda się kobiecie, już w swoim sercu popełnił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pożądliwie patrzy na kobietę, już w sercu swoim dopuścił się z nią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Gdy ktoś patrząc na kobietę, chciałby ją mieć, ten już w myślach złamał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z pożądaniem patrzy na kobietę, już popełnił cudzołóstwo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погляне на жінку, аби пожадати її, той вже вчинив перелюб з нею у своїм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poglądający kobietę istotnie do tego które skłania ująć pożądaniem ją, już uwiódł do cudzołóstwa ją w tym 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każdy, kto patrzy na niewiastę na skutek jej pożądania,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mężczyzna, który choćby tylko spojrzy na kobietę, aby jej pożądać, już popełnił z nią cudzołóstwo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mówię, że każdy, kto się wpatruję w kobietę, aby do niej zapałać namiętnością, już popełnił z nią cudzołóstwo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spogląda na kobietę i pożąda jej, w sercu już się dopuścił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2024-04-28T08:43:57Z</dcterms:modified>
</cp:coreProperties>
</file>