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2"/>
        <w:gridCol w:w="4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że każdy ― patrzący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kobietę z ― pożądaniem jej, już popełnił cudzołóstwo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nią w ― sercu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każdy patrzący na kobietę ku pożądać jej już dokonał cudzołóstwa z nią w sercu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mówię, że każdy, kto patrzy na kobietę* żądny, by ją mieć,** *** już w swoim sercu**** scudzołożył z nią.*****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że każdy patrzący na* kobietę ku pożądaniu jej już scudzołożył ją w sercu jego.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każdy patrzący na kobietę ku pożądać jej już dokonał cudzołóstwa (z) nią w sercu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kobietę : słowo γυνή ozn. również mężatkę i chodzi być może właśnie o to znaczenie.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 pożądać jej, aby posiąść ją, πρὸς τὸ ἐπιθυμῆσαι αὐτὴν.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31:1&lt;/x&gt;; &lt;x&gt;680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Scudzołożenie takie jest jednostronne; kobieta może nie wiedzieć, że jej pożądano.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6:9&lt;/x&gt;; &lt;x&gt;550 5:19-21&lt;/x&gt;; &lt;x&gt;560 5:3-5&lt;/x&gt;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Oglądający.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2024-04-28T05:09:28Z</dcterms:modified>
</cp:coreProperties>
</file>