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31"/>
        <w:gridCol w:w="56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mówię wam, że ktokolwiek ― oddala ― kobietę jego z wyjątkiem przyczyną rozpusty czyni ją popełniającą cudzołóstwo i kto jeśli tylko oddaloną poślubiłby, popełnia cudzołóstwo.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mówię wam że który kolwiek oddaliłby żonę jego poza sprawą nierządu czyni ją cudzołożyć i który jeśli która jest oddaloną poślubiłby cudzołoży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mówię, że każdy, kto oddala* swą żonę, poza sprawą nierządu,** czyni ją (osobą), względem której scudzołożono,*** a kto by oddaloną pojął – cudzołoży.****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zaś mówię wam, że każdy oddalający żonę jego, poza sprawą* rozpusty, czyni ją (scudzołożoną); i który oddaloną poślubiłby, cudzołoży.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mówię wam że który- kolwiek oddaliłby żonę jego poza sprawą nierządu czyni ją cudzołożyć i który jeśli która jest oddaloną poślubiłby cudzołoży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wam natomiast mówię: Każdy, kto się rozwodzi z żoną, pomijając przypadek nierządu, naraża ją na cudzołóstwo, a kto by rozwiedzioną poślubił — cudzołoży.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wam mówię: Kto oddala swoją żonę — poza przypadkiem nierządu — prowadzi ją do cudzołóstwa, a kto żeni się z oddaloną, cudzołoży.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Ja wam powiadam: Ktobykolwiek opuścił żonę swoję oprócz przyczyny cudzołóstwa, przywodzi ją w cudzołóstwo, a kto by opuszczoną pojął, cudzołoży.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powiadam, iż wszelki, który opuści żonę swoję, wyjąwszy przyczynę porubstwa, czyni, że cudzołoży, i kto by opuszczoną pojął, cudzołoży.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powiadam: Każdy, kto oddala swoją żonę – poza wypadkiem nierządu naraża ją na cudzołóstwo; a kto by oddaloną wziął za żonę, dopuszcza się cudzołóstwa.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Ja wam powiadam, że każdy, kto opuszcza żonę swoją, wyjąwszy powód wszeteczeństwa, prowadzi ją do cudzołóstwa, a kto by opuszczoną poślubił, cudzołoży.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mówię: Każdy, kto oddala swoją żonę, poza przypadkiem nierządu, naraża ją na cudzołóstwo, a kto oddaloną poślubia, cudzołoży.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mówię: Każdy, kto porzuca swoją żonę - poza przypadkiem nierządu - naraża ją na cudzołóstwo, i każdy, kto ożeniłby się z rozwiedzioną, czyni z niej cudzołożnicę.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ja wam mówię, że każdy, kto oddala swoją żonę — poza wypadkiem związku cudzołożnego — czyni z niej cudzołożnicę; a kto z oddaloną się ożeni, dopuszcza się cudzołóstwa.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ja wam mówię: Kto się rozwodzi, ten łamie wierność małżeńską, chyba że przyczyną rozwodu jest rozwiązłe życie; również ten, kto poślubia osobę rozwiedzioną, łamie wierność małżeńską.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powiadam: Każdy, kto rozwodzi się z żoną z wyjątkiem przypadku rozpusty, sprawia, że ona dopuszcza się cudzołóstwa. I kto żeni się z rozwiedzioną - dopuszcza się cudzołóstwa.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ж кажу вам, що кожний, хто відпускає свою жінку, за винятком вчиненої нею подружньої зради, - той штовхає її на перелюб; і хто одружується з відпущеною, той чинить перелюб.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powiadam wam, że wszystek przez rozwiązanie uwalniający żonę swoją oprócz odwzorowanego wniosku nierządu, czyni ją mogącą zostać uwiedzioną do cudzołóstwa; i który jeżeliby przez rozwiązanie uwolnioną poślubiłby, cudzołoży.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wam powiadam, że ktokolwiek by oddalił swoją żonę, oprócz przyczyny cudzołóstwa, prowadzi ją w cudzołóstwo, a kto by oddaloną posiadł cudzołoży.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powiadam, że ktokolwiek rozwodzi się z żoną, chyba że z racji nierządu, czyni ją cudzołożnicą, a kto poślubia rozwiedzioną, popełnia cudzołóstwo.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wam mówię, że każdy, kto się rozwodzi ze swą żoną – jeśli nie na podstawie rozpusty – naraża ją na cudzołóstwo, a ktokolwiek poślubia rozwiedzioną, popełnia cudzołóstwo.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mówię: Kto rozwodzi się z żoną (z wyjątkiem przypadku rozwiązłości seksualnej), naraża ją na grzech niewierności. Kto zaś żeni się z rozwódką, również dopuszcza się grzechu niewierności małżeńskiej.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każdy, kto oddala l. rozwodzi się, πᾶς ὁ ἀπολύων, </w:t>
      </w:r>
      <w:r>
        <w:rPr>
          <w:rtl/>
        </w:rPr>
        <w:t>א</w:t>
      </w:r>
      <w:r>
        <w:rPr>
          <w:rtl w:val="0"/>
        </w:rPr>
        <w:t xml:space="preserve"> (IV); ktokolwiek oddalałby, ὃς ἂν ἀπολύσῃ, D (V), w s : sens ten sam; &lt;x&gt;470 5:32&lt;/x&gt;L.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poza sprawą nierządu l. rozwiązłości, παρεκτὸς λόγου πορνείας : tzw. wyjątek Mateusza, zaświadczony we wszystkich mss NP.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osobą, (...) scudzołożono, ποιεῖ  αὐτὴν μοιχευθῆναι, l.: zdradzoną; &lt;x&gt;470 5:32&lt;/x&gt;L.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a kto by (...) cudzołoży, καὶ ὃς ἐὰν ἀπολελυμένην γαμήσῃ, μοιχᾶται, </w:t>
      </w:r>
      <w:r>
        <w:rPr>
          <w:rtl/>
        </w:rPr>
        <w:t>א</w:t>
      </w:r>
      <w:r>
        <w:rPr>
          <w:rtl w:val="0"/>
        </w:rPr>
        <w:t xml:space="preserve"> (IV); a kto opuszczoną pojął, cudzołoży, και ο απολελυμενην γαμησας μοιχαται, B (IV) Or (250), w sl; &lt;x&gt;470 5:32&lt;/x&gt;L.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19:9&lt;/x&gt;; &lt;x&gt;480 10:11-12&lt;/x&gt;; &lt;x&gt;490 16:18&lt;/x&gt;; &lt;x&gt;520 7:3&lt;/x&gt;; &lt;x&gt;530 7:10-11&lt;/x&gt;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Ewentualnie "przyczyną".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2024-04-28T18:23:16Z</dcterms:modified>
</cp:coreProperties>
</file>