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― słowo wasze: tak tak, nie nie, ― zaś ponad miarę tego, ze ―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co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 słowo będzie: Tak – tak,* nie – nie, a co ponadto – to jest od złego.**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będzie zaś słowo wasze tak tak, nie nie. Co zaś ponadto tego, ze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(co)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wasze: tak, znaczy: tak, a wasze: nie — nie, bo to, co ponadto,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wasza mowa niech będzie: Tak — tak, nie — nie. A co jest ponadto,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mowa wasza niech będzie: Tak, tak; nie, nie; a co więcej nadto jest, to od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mowa wasza będzie: Jest, jest. Nie, nie. A co nadto więcej jest, od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Tak, tak; nie, nie. A co nadto jest, od Złego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więc mowa wasza będzie: Tak - tak, nie - nie, bo co ponadto jest, to jest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„tak” znaczy „tak”, a „nie” znaczy „nie”. Co ponadto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 - tak, nie - nie, a wszystko ponad to -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Wasza mowa niech będzie: Tak — tak, nie — nie. A co nadto, z zepsucia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macie mówić "tak" albo "nie". Każde zbędne słowo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 - tak, nie - nie, a co ponadto -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же буде слово ваше: так - так; ні - ні; а що більше цього, те є від лихого.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wiadomy odwzorowany wniosek wasz: owszem - owszem, nie - nie; to zaś będące wokół nadmiarem od tych właśnie, z wiadomego złośliwego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wasza mowa niech będzie: Tak, tak; nie, nie; a co nadto więcej, jest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"tak" będzie zwykłym "tak", a wasze "nie" zwykłym "nie", wszystko ponadto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wasze słowo Tak znaczy Tak, wasze Nie – Nie; gdyż co jest ponad to, jest od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prawdę: niech twoje „tak” znaczy „tak”, a „nie” znaczy „nie”. Każde oszustwo pochodzi od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1:17-20&lt;/x&gt;; &lt;x&gt;660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zła; w gr. gen. słów: zły i zło brzmi identycznie (5:37;6:13;13:19, 38).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&lt;x&gt;470 13:19&lt;/x&gt;; &lt;x&gt;500 17:15&lt;/x&gt;; &lt;x&gt;560 6:16&lt;/x&gt;; &lt;x&gt;600 3:3&lt;/x&gt;; &lt;x&gt;690 2:13&lt;/x&gt;;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2024-04-27T21:19:15Z</dcterms:modified>
</cp:coreProperties>
</file>