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cię przymuszał, byś niósł jego ciężar jedną milę, nieś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cię przymusza, żebyś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jedną milę, idź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 iść milę jednę, idź z nim i dwie;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cię kolwiek przymuszał na tysiąc kroków, idź z nim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żeby iść z nim tysiąc kroków, idź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cię przymuszał, żebyś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cię ktoś, abyś szedł z nim jedną milę, idź z nim i 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zmusza, żebyś szedł z nim tysiąc kroków,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przymusza cię do [przejścia] jednej mili,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nalega na ciebie, byś poszedł z nim jedną milę, przejdź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zmusza cię do jednego tysiąca (kroków), idź z nim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змусить тебе пройти одну верству, йди з ним дві.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taki który cię będzie zmuszał do służby kuriera konnego milę jedną, prowadź się pod tym zwierzchnictwem wspólnie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cię zmusi by iść jedną milę, idź z nim dwie.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żołnierz zmusza was, abyście mu przez milę nieśli ekwipunek, nieście przez dwie!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mocą władzy przymusza cię do służby przez milę, idź z nim dwie mile.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zmusza, byś niósł mu bagaż kilometr, nieś mu i dwa.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2024-04-28T09:32:32Z</dcterms:modified>
</cp:coreProperties>
</file>