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by ciebie przymuszał (iść) milę jedną, odchodź z nim dwie,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by cię zmuszał do jednej* mili,** idź z nim dwie.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ktokolwiek cię przymusi iść* milę** jedną, odchodź z nim dwie.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ciebie przymusi milę jedną odchodź z nim dwie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zmuszał : ἀγγαρεύω, od ἄγγαρος, ozn. pers. posłańca lub kuriera mającego prawo przymusić innych do służby. Pod. prawo mieli rzymscy żołnierze.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1000 podwójnych kroków, 1.478 m;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Idea pracy przymusowej albo podwód.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tysiąc kroków (tzw. podwójnych).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2024-04-28T04:55:36Z</dcterms:modified>
</cp:coreProperties>
</file>