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5"/>
        <w:gridCol w:w="4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powiedziano: Kochaj ― przyjaciela twego i nienawidź ― przeciwnika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będziesz miłował bliźniego twojego i będziesz nienawidził wroga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Będziesz kochał swego bliźniego* ** i będziesz nienawidził swego nieprzyjaciela.***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powiedziane zostało: Miłował będziesz bliźniego twego i nienawidził-będziesz - wroga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będziesz miłował bliźniego twojego i będziesz nienawidził wroga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bliskiego.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19:18&lt;/x&gt;; &lt;x&gt;470 19:19&lt;/x&gt;; &lt;x&gt;470 22:39&lt;/x&gt;; &lt;x&gt;480 12:31&lt;/x&gt;; &lt;x&gt;490 10:27&lt;/x&gt;; &lt;x&gt;520 13:10&lt;/x&gt;; &lt;x&gt;550 5:14&lt;/x&gt;; &lt;x&gt;660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będziesz nienawidził (...) nieprzyjaciela : brak w &lt;x&gt;30 19:18&lt;/x&gt;. Jest to wniosek rabinów, albo wyraz powszechnej praktyki. Por. &lt;x&gt;520 12:20&lt;/x&gt; z &lt;x&gt;240 25:22&lt;/x&gt;.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41:10-11&lt;/x&gt;; &lt;x&gt;230 139:21-22&lt;/x&gt;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2024-04-28T08:49:01Z</dcterms:modified>
</cp:coreProperties>
</file>