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5"/>
        <w:gridCol w:w="4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tylko pozdrawialibyście ― braci swoich tylko, co nadzwyczajnego czynicie?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 ― poganie ― im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pozdrawiacie tylko swoich braci, co nadzwyczajnego czynicie? Czy i poganie* ** tego nie czynią?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pozdrawialibyście braci waszych jedynie, co ponad czynicie? Czyż nie i poganie to czynią?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pozdrawialibyście braci waszych jedynie co ponad czynicie czyż nie i celnicy tak czynią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poganie, ἐθνικοὶ, l. nie-Żydzi; &lt;x&gt;470 5:47&lt;/x&gt;;&lt;x&gt;470 6:7&lt;/x&gt;; &lt;x&gt;710 1:7&lt;/x&gt;.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2024-04-28T00:50:41Z</dcterms:modified>
</cp:coreProperties>
</file>