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gdyż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ponieważ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serca; albowiem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bo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mają czyste serce, ponieważ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czyści w sercu,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czystego serca, bo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albowiem będą oglądali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чисті серцем, бо вони Бога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oczyszczeni sercu (-cem), że oni wiadomego boga będą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czystego serca, 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czystego serca! Bo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czystego serca, gdyż oni będą widzieć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mają czyste serce, bo zobaczą samego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2024-04-28T14:53:42Z</dcterms:modified>
</cp:coreProperties>
</file>