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prawości waszej nie czynić przed ― ludźmi dla ― oglądania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nich. Jeśli zaś nie ― zapłaty nie macie od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by jałmużny waszej nie czynić wobec ludzi w celu zostać widzianym przez nich jeśli zaś nie zapłaty nie macie od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czynienia swej sprawiedliwości przed ludźmi dla wzbudzenia ich podziwu;* w ten sposób nie otrzymacie zapłaty od waszego Ojca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Uważajcie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(by) sprawiedliwości waszej nie czynić wobec ludzi w celu (bycia oglądanym) (przez) nich. Jeśli zaś nie, zapłaty nie macie u Ojca waszego (tego)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(by) jałmużny waszej nie czynić wobec ludzi w celu zostać widzianym (przez) nich jeśli zaś nie zapłaty nie macie od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obnoszenia swej sprawiedliwości przed ludźmi. Nie chciejcie wzbudzać podziwu. Inaczej nie otrzymacie zapłaty od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Pilnujcie się, abyście waszej jałmużny nie dawali przed ludźmi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was widzieli, inaczej nie będziecie mieli nagrody u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się, abyście jałmużny waszej nie czynili przed ludźmi dlatego, abyście byli widziani od nich; inaczej nie będziecie mieli zapłaty u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Strzeżcie, abyście sprawiedliwości waszej nie czynili przed ludźmi, abyście byli widziani od nich, bo inaczej zapłaty mieć nie będziecie u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żebyście uczynków pobożnych nie wykonywali przed ludźmi po to, aby was widzieli; inaczej bowiem nie będziecie mieli nagrody u 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 też, byście pobożności swojej nie wynosili przed ludźmi, aby was widziano; inaczej nie będziecie mieli zapłaty u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pobożności na pokaz, takiej, która szuka ludzkiego uznania, bo inaczej nie otrzymacie nagrody od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dobrych uczynków nie spełniać na pokaz, po to, by was ludzie podziwiali, bo wtedy nie otrzymacie zapłaty od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Uważajcie, by swoich czynów sprawiedliwych nie spełniać przed ludźmi po to, aby was oglądali. Jeśli nie, nie będziecie mieć zapłaty u 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pobożni na pokaz, bo nie otrzymacie nagrody od waszego.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dobrych czynów nie spełniali na oczach ludzi, aby was podziwiano. Bo inaczej nie będziecie mieli zapłaty u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Дивіться: ваших добрих вчинків не робіть перед людьми, аби вас бачили; бо не матимете винагороди від вашого Батька, який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do istoty aby tę zebraną reguł cywilizacji waszą nie czynić w doistotnym przedzie wiadomych człowieków istotnie do tego które umożliwia dać się oglądnąć badawczo im; jeżeli zaś nie w każdym razie, zapłatę najemnika nie macie u-przy wiadomym ojcu waszym, tym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waszej jałmużny nie czynili przed ludźmi dlatego, byście przez nich byli widziani; inaczej nie macie zapłaty u waszego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nie popisywać się swymi czynami cedaki przed ludźmi, żeby was oglądano! Bo jeśli tak, to nie będziecie mieć nagrody od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”Pilnie zważajcie, żebyście nie przejawiali swej prawości przed ludźmi po to, by was oglądali; w przeciwnym razie nie będziecie mieć nagrody u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by nie być dobrymi tylko na pokaz. Jeśli tak będziecie postępować, nie otrzymacie nagrody od waszego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6:5&lt;/x&gt;; &lt;x&gt;470 23:5&lt;/x&gt;; &lt;x&gt;490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2024-04-27T17:55:00Z</dcterms:modified>
</cp:coreProperties>
</file>