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0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bowiem odpuścilibyście ― ludziom ― wykroczenia ich, odpuści i wam ― Ojciec wasz ―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odpuścilibyście ludziom od upadków ich odpuści i wam Ojciec wasz niebiański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odpuścicie ludziom ich upadki, odpuści i wam wasz Ojciec niebieski.*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uwolnilibyście ludzi (od) występków ich, uwolni i was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odpuścilibyście ludziom (od) upadków ich odpuści i wam Ojciec wasz niebiański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wybaczycie ludziom ich upadki, i wam wybaczy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przebaczycie ludziom ich przewinienia, i wam przebaczy wasz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jeźli odpuścicie ludziom upadki ich, odpuści i wam Ojciec wasz niebieski;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odpuścicie ludziom grzechy ich, odpuści też wam Ociec wasz niebieski grzechy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przebaczycie ludziom ich przewinienia, i wam przebaczy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 odpuścicie ludziom ich przewinienia, odpuści i wam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przebaczycie ludziom ich przewinienia, to i wam przebaczy wasz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darujecie ludziom ich przewinienia, to również i wam daruje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przebaczycie ludziom ich przewinienia, przebaczy i wam wasz Ojciec niebieski;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przebaczycie ludziom ich przewinienia, to Ojciec niebiański wam przebaczy,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przebaczycie ludziom ich przewinienia, to i wam przebaczy wasz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якщо відпускаєте людям їхні провини, відпустить і вам ваш небесний Батько;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bowiem puścilibyście od siebie wiadomym człowiekom upadki obok ich, puści od siebie i wam wiadomy ojciec wasz, ten niebiański;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odpuścicie ludziom ich fałszywe kroki, i wasz niebiański Ojciec wam odpuści;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przebaczycie innym ich przewinienia, i wam przebaczy Ojciec wasz niebieski,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bowiem przebaczycie ludziom ich wykroczenia, to wasz Ojciec niebiański i wam przebaczy;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wybaczycie innym ich zło, to i wam wybaczy wasz Ojciec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11:25&lt;/x&gt;; &lt;x&gt;490 6:37&lt;/x&gt;; &lt;x&gt;560 4:32&lt;/x&gt;;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2024-04-28T17:58:25Z</dcterms:modified>
</cp:coreProperties>
</file>