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wybaczycie ludziom, to wasz Ojciec nie wybaczy i wam waszych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 ich przewinień, to i wasz Ojciec nie przebaczy wam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nie odpuścicie ludziom upadków ich, i Ojciec wasz nie odpuści wam upadków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odpuścicie ludziom, ani Ociec wasz nie odpuści wam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ludziom, Ojciec wasz nie przebaczy wam także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odpuścicie ludziom, i Ojciec wasz nie odpuści wam przewinień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ludziom, to i wasz Ojciec nie przebaczy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darujecie ludziom, to i wasz Ojciec nie daruje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Ojciec wasz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wasz Ojciec nie przebaczy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ludziom nie przebaczycie, to i wasz Ojciec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відпускаєте людям [їхніх гріхів], то й ваш Батько не відпустить вам ваших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 puścilibyście od siebie wiadomym człowiekom, ani wiadomy ojciec wasz nie puści od siebie upadki obok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odpuścicie ludziom ich fałszywych kroków, i wasz Ojciec wam nie odpuści waszych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przebaczycie innym ich przewinień, Ojciec wasz niebieski nie przebaczy wam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 ich wykroczeń, to wasz Ojciec także nie przebaczy waszych wykroczeń.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wybaczycie, i On wam nie wybaczy.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2024-04-28T15:19:58Z</dcterms:modified>
</cp:coreProperties>
</file>