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1"/>
        <w:gridCol w:w="4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Lampą ― ciała jest ― oko. Jeśli więc byłoby ― oko twe proste, całe ― ciało twe jasne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oko. Jeśli więc twoje oko jest zdrowe,* całe twoje ciało będzie jasne;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oko. Jeśli więc byłoby oko twe proste, całe ciało twe świetliste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zdrowe, ἁπλοῦς, l. właściwie, ostro widzące.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2024-04-27T17:33:34Z</dcterms:modified>
</cp:coreProperties>
</file>