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32"/>
        <w:gridCol w:w="43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z was zamartwiając się jest w stanie dodać do ― wzrostu jego łokieć jeden?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z was martwiąc się może dodać do wzrostu jego łokieć jeden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z was, martwiąc się, może wydłużyć swój wiek* o jeden łokieć?**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zaś z was martwiąc się może dołożyć do wzrostu* jego łokieć jeden?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z was martwiąc się może dodać do wzrostu jego łokieć jeden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was, pomimo ciągłej troski, może swoje życie wydłużyć choćby o godzinę?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któż z was, martwiąc się, może dodać do swego wzrostu jeden łokieć?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któż z was troskliwie myśląc, może przydać do wzrostu swego łokieć jeden?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z was, obmyślając, może przydać do wzrostu swego łokieć jeden?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was, martwiąc się, może choćby jedną chwilę dołożyć do wieku swego życia?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któż z was, troszcząc się, może dodać do swego wzrostu jeden łokieć?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was, martwiąc się, może przedłużyć własne życie choćby o jeden dzień?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z was, zamartwiając się, może przedłużyć swoje życie choćby o chwilę?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 was swoim staraniem jedną chwilę może dodać do swojego wieku?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 was może przedłużyć sobie życie o jeden dzień, choćby jak najbardziej o to zabiegał?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któż z was, tak zatroskanych (o wszystko), może dodać jedną chwilkę do swojego życia?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ж із вас, турбуючись, може додати до свого росту хоч один лікоть?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z was troszcząc się może dołożyć do istoty aktywnie na wzrost odpowiadający wiekowi swój łokieć jeden?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któż z was, troszcząc się, może dodać jeden łokieć do swojego wzrostu?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z was poprzez zamartwianie się zdoła dodać choćby godzinę do swojego życia?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 przez zamartwianie się może dodać jeden łokieć do długości swego życia?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ktokolwiek, poprzez zamartwianie się, potrafi przedłużyć swoje życie choćby o jedną chwilę?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wiek, ἡλικία, lub: czas życia, zob. &lt;x&gt;490 2:52&lt;/x&gt;; &lt;x&gt;500 9:21&lt;/x&gt;, 23; &lt;x&gt;560 4:13&lt;/x&gt;.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łokieć, πῆχυς, tj. 45 cm, łączy się z miarą czasu na zegarach słonecznych, zob. schodkowy zegar Achaza, &lt;x&gt;120 20:8-11&lt;/x&gt;.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Ewentualnie "wieku".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2024-04-28T18:19:29Z</dcterms:modified>
</cp:coreProperties>
</file>