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23"/>
        <w:gridCol w:w="3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byli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osądzajcie, a nie będziecie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osądzajcie innych, aby Bóg was nie osądził,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osądzajcie, abyście nie zostali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судіть, щоб і вас не судили;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aby nie zostalibyście rozstrzygnięci;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abyście nie byli 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”Przestańcie osądzać, żebyście nie byli osądzeni;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krytykujcie innych, to i sami tego nie doświadczycie.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2024-04-19T12:03:58Z</dcterms:modified>
</cp:coreProperties>
</file>